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933394" w:rsidP="00DA527C" w:rsidRDefault="00933394" w14:paraId="455B04AA" w14:textId="77777777"/>
    <w:p w:rsidR="00933394" w:rsidP="00732946" w:rsidRDefault="00A87A4B" w14:paraId="7ACEE54E" w14:textId="74305D2C">
      <w:pPr>
        <w:pStyle w:val="Heading1"/>
        <w:jc w:val="center"/>
      </w:pPr>
      <w:r>
        <w:t>HEE National Study Leave Appeal Process</w:t>
      </w:r>
    </w:p>
    <w:p w:rsidR="00933394" w:rsidP="00933394" w:rsidRDefault="0037083C" w14:paraId="6E3FD9EE" w14:textId="300B7FBC">
      <w:pPr>
        <w:pStyle w:val="Heading3"/>
      </w:pPr>
      <w:r>
        <w:t>Background</w:t>
      </w:r>
    </w:p>
    <w:p w:rsidR="00A87A4B" w:rsidP="00430B28" w:rsidRDefault="00A87A4B" w14:paraId="04DFC35D" w14:textId="4C74D867">
      <w:pPr>
        <w:pStyle w:val="Default"/>
        <w:jc w:val="both"/>
        <w:rPr>
          <w:sz w:val="22"/>
          <w:szCs w:val="22"/>
        </w:rPr>
      </w:pPr>
      <w:r w:rsidRPr="00A87A4B">
        <w:rPr>
          <w:sz w:val="22"/>
          <w:szCs w:val="22"/>
        </w:rPr>
        <w:t xml:space="preserve">This document outlines the </w:t>
      </w:r>
      <w:r>
        <w:rPr>
          <w:sz w:val="22"/>
          <w:szCs w:val="22"/>
        </w:rPr>
        <w:t xml:space="preserve">national </w:t>
      </w:r>
      <w:r w:rsidR="008B61CC">
        <w:rPr>
          <w:sz w:val="22"/>
          <w:szCs w:val="22"/>
        </w:rPr>
        <w:t>s</w:t>
      </w:r>
      <w:r w:rsidR="0094288F">
        <w:rPr>
          <w:sz w:val="22"/>
          <w:szCs w:val="22"/>
        </w:rPr>
        <w:t xml:space="preserve">tudy </w:t>
      </w:r>
      <w:r w:rsidR="008B61CC">
        <w:rPr>
          <w:sz w:val="22"/>
          <w:szCs w:val="22"/>
        </w:rPr>
        <w:t>l</w:t>
      </w:r>
      <w:r w:rsidR="0094288F">
        <w:rPr>
          <w:sz w:val="22"/>
          <w:szCs w:val="22"/>
        </w:rPr>
        <w:t xml:space="preserve">eave </w:t>
      </w:r>
      <w:r w:rsidRPr="00A87A4B">
        <w:rPr>
          <w:sz w:val="22"/>
          <w:szCs w:val="22"/>
        </w:rPr>
        <w:t xml:space="preserve">appeals process </w:t>
      </w:r>
      <w:r w:rsidR="0099320D">
        <w:rPr>
          <w:sz w:val="22"/>
          <w:szCs w:val="22"/>
        </w:rPr>
        <w:t xml:space="preserve">that </w:t>
      </w:r>
      <w:r w:rsidR="003E2281">
        <w:rPr>
          <w:sz w:val="22"/>
          <w:szCs w:val="22"/>
        </w:rPr>
        <w:t>should be used for all doctors and dentists in training within Health Education England (</w:t>
      </w:r>
      <w:r w:rsidRPr="00A87A4B">
        <w:rPr>
          <w:sz w:val="22"/>
          <w:szCs w:val="22"/>
        </w:rPr>
        <w:t>HEE</w:t>
      </w:r>
      <w:r w:rsidR="003E2281">
        <w:rPr>
          <w:sz w:val="22"/>
          <w:szCs w:val="22"/>
        </w:rPr>
        <w:t>)</w:t>
      </w:r>
      <w:r w:rsidRPr="0007766D" w:rsidR="0007766D">
        <w:rPr>
          <w:rStyle w:val="FootnoteReference"/>
          <w:sz w:val="22"/>
          <w:szCs w:val="22"/>
        </w:rPr>
        <w:t xml:space="preserve"> </w:t>
      </w:r>
      <w:r w:rsidR="0007766D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Pr="00A87A4B" w:rsidR="00397E86" w:rsidP="00430B28" w:rsidRDefault="00397E86" w14:paraId="4DE42EBD" w14:textId="77777777">
      <w:pPr>
        <w:pStyle w:val="Default"/>
        <w:jc w:val="both"/>
        <w:rPr>
          <w:sz w:val="22"/>
          <w:szCs w:val="22"/>
        </w:rPr>
      </w:pPr>
    </w:p>
    <w:p w:rsidR="00A87A4B" w:rsidP="00430B28" w:rsidRDefault="00A87A4B" w14:paraId="17567518" w14:textId="70623467">
      <w:pPr>
        <w:pStyle w:val="Default"/>
        <w:rPr>
          <w:sz w:val="22"/>
          <w:szCs w:val="22"/>
        </w:rPr>
      </w:pPr>
      <w:r w:rsidRPr="00A87A4B">
        <w:rPr>
          <w:sz w:val="22"/>
          <w:szCs w:val="22"/>
        </w:rPr>
        <w:t>The Post Graduate Dean</w:t>
      </w:r>
      <w:r>
        <w:rPr>
          <w:sz w:val="22"/>
          <w:szCs w:val="22"/>
        </w:rPr>
        <w:t xml:space="preserve"> in each </w:t>
      </w:r>
      <w:r w:rsidR="001620C4">
        <w:rPr>
          <w:sz w:val="22"/>
          <w:szCs w:val="22"/>
        </w:rPr>
        <w:t xml:space="preserve">HEE </w:t>
      </w:r>
      <w:r>
        <w:rPr>
          <w:sz w:val="22"/>
          <w:szCs w:val="22"/>
        </w:rPr>
        <w:t>local office</w:t>
      </w:r>
      <w:r w:rsidRPr="00A87A4B">
        <w:rPr>
          <w:sz w:val="22"/>
          <w:szCs w:val="22"/>
        </w:rPr>
        <w:t xml:space="preserve"> is responsible </w:t>
      </w:r>
      <w:r w:rsidR="001620C4">
        <w:rPr>
          <w:sz w:val="22"/>
          <w:szCs w:val="22"/>
        </w:rPr>
        <w:t>for</w:t>
      </w:r>
      <w:r w:rsidRPr="00A87A4B">
        <w:rPr>
          <w:sz w:val="22"/>
          <w:szCs w:val="22"/>
        </w:rPr>
        <w:t xml:space="preserve"> ensur</w:t>
      </w:r>
      <w:r w:rsidR="001620C4">
        <w:rPr>
          <w:sz w:val="22"/>
          <w:szCs w:val="22"/>
        </w:rPr>
        <w:t>ing</w:t>
      </w:r>
      <w:r w:rsidRPr="00A87A4B">
        <w:rPr>
          <w:sz w:val="22"/>
          <w:szCs w:val="22"/>
        </w:rPr>
        <w:t xml:space="preserve"> that the study leave budget and the rules regarding its use are implemented in a fair and transparent way</w:t>
      </w:r>
      <w:r w:rsidR="00B80DEF">
        <w:rPr>
          <w:sz w:val="22"/>
          <w:szCs w:val="22"/>
        </w:rPr>
        <w:t xml:space="preserve"> in line with the </w:t>
      </w:r>
      <w:r w:rsidR="00F802D8">
        <w:rPr>
          <w:sz w:val="22"/>
          <w:szCs w:val="22"/>
        </w:rPr>
        <w:t xml:space="preserve">national study leave principles: </w:t>
      </w:r>
      <w:hyperlink w:history="1" r:id="rId8">
        <w:r w:rsidRPr="008F77F8" w:rsidR="004F40F3">
          <w:rPr>
            <w:rStyle w:val="Hyperlink"/>
            <w:sz w:val="22"/>
            <w:szCs w:val="22"/>
          </w:rPr>
          <w:t>https://www.hee.nhs.uk/sites/default/files/documents/Study%20leave%20guidance%20overview.pdf</w:t>
        </w:r>
      </w:hyperlink>
      <w:r w:rsidR="004F40F3">
        <w:rPr>
          <w:sz w:val="22"/>
          <w:szCs w:val="22"/>
        </w:rPr>
        <w:t xml:space="preserve"> </w:t>
      </w:r>
    </w:p>
    <w:p w:rsidRPr="00A87A4B" w:rsidR="00F802D8" w:rsidP="00430B28" w:rsidRDefault="00F802D8" w14:paraId="25413C78" w14:textId="77777777">
      <w:pPr>
        <w:pStyle w:val="Default"/>
        <w:jc w:val="both"/>
        <w:rPr>
          <w:sz w:val="22"/>
          <w:szCs w:val="22"/>
        </w:rPr>
      </w:pPr>
    </w:p>
    <w:p w:rsidRPr="00A87A4B" w:rsidR="00A87A4B" w:rsidP="00430B28" w:rsidRDefault="00A87A4B" w14:paraId="6AD6D6EF" w14:textId="3B4EEA0E">
      <w:pPr>
        <w:pStyle w:val="Default"/>
        <w:jc w:val="both"/>
        <w:rPr>
          <w:sz w:val="22"/>
          <w:szCs w:val="22"/>
        </w:rPr>
      </w:pPr>
      <w:r w:rsidRPr="00A87A4B">
        <w:rPr>
          <w:sz w:val="22"/>
          <w:szCs w:val="22"/>
        </w:rPr>
        <w:t xml:space="preserve">The </w:t>
      </w:r>
      <w:r w:rsidR="003D68D8">
        <w:rPr>
          <w:sz w:val="22"/>
          <w:szCs w:val="22"/>
        </w:rPr>
        <w:t xml:space="preserve">study leave </w:t>
      </w:r>
      <w:r w:rsidRPr="00A87A4B">
        <w:rPr>
          <w:sz w:val="22"/>
          <w:szCs w:val="22"/>
        </w:rPr>
        <w:t xml:space="preserve">process provides a mechanism by which trainees can appeal against a decision where they have evidence that the process that led to the decision was not followed correctly; or that there appeared to be bias, resulting in unfair treatment; or that new information has been made available that was not known at the time of the original decision and may have influenced the outcome. </w:t>
      </w:r>
    </w:p>
    <w:p w:rsidR="00213876" w:rsidP="00430B28" w:rsidRDefault="00213876" w14:paraId="7085FD02" w14:textId="77777777">
      <w:pPr>
        <w:pStyle w:val="Default"/>
        <w:jc w:val="both"/>
        <w:rPr>
          <w:sz w:val="22"/>
          <w:szCs w:val="22"/>
        </w:rPr>
      </w:pPr>
    </w:p>
    <w:p w:rsidRPr="00A87A4B" w:rsidR="00A87A4B" w:rsidP="00430B28" w:rsidRDefault="00A87A4B" w14:paraId="4F007806" w14:textId="38174A31">
      <w:pPr>
        <w:pStyle w:val="Default"/>
        <w:jc w:val="both"/>
        <w:rPr>
          <w:sz w:val="22"/>
          <w:szCs w:val="22"/>
        </w:rPr>
      </w:pPr>
      <w:r w:rsidRPr="00A87A4B">
        <w:rPr>
          <w:sz w:val="22"/>
          <w:szCs w:val="22"/>
        </w:rPr>
        <w:t xml:space="preserve">Appeals will be reviewed by a senior member of the Health Education </w:t>
      </w:r>
      <w:r>
        <w:rPr>
          <w:sz w:val="22"/>
          <w:szCs w:val="22"/>
        </w:rPr>
        <w:t>England local t</w:t>
      </w:r>
      <w:r w:rsidRPr="00A87A4B">
        <w:rPr>
          <w:sz w:val="22"/>
          <w:szCs w:val="22"/>
        </w:rPr>
        <w:t xml:space="preserve">eam and the relevant Deputy Post Graduate Dean (acting on behalf of the Post Graduate Dean). </w:t>
      </w:r>
    </w:p>
    <w:p w:rsidRPr="001F0FE1" w:rsidR="00933394" w:rsidP="00933394" w:rsidRDefault="00933394" w14:paraId="6AC2BB87" w14:textId="77777777"/>
    <w:p w:rsidR="00933394" w:rsidP="00933394" w:rsidRDefault="008545D7" w14:paraId="4BA12467" w14:textId="7A750DD5">
      <w:pPr>
        <w:rPr>
          <w:b/>
          <w:bCs/>
        </w:rPr>
      </w:pPr>
      <w:r w:rsidRPr="008545D7">
        <w:rPr>
          <w:b/>
          <w:bCs/>
        </w:rPr>
        <w:t xml:space="preserve">Principles </w:t>
      </w:r>
    </w:p>
    <w:p w:rsidRPr="008545D7" w:rsidR="008545D7" w:rsidP="00195427" w:rsidRDefault="00195427" w14:paraId="77A0A81A" w14:textId="2915600F">
      <w:pPr>
        <w:tabs>
          <w:tab w:val="left" w:pos="5630"/>
        </w:tabs>
        <w:rPr>
          <w:b/>
          <w:bCs/>
        </w:rPr>
      </w:pPr>
      <w:r>
        <w:rPr>
          <w:b/>
          <w:bCs/>
        </w:rPr>
        <w:tab/>
      </w:r>
    </w:p>
    <w:p w:rsidRPr="008545D7" w:rsidR="008545D7" w:rsidP="008545D7" w:rsidRDefault="008545D7" w14:paraId="42CFDD82" w14:textId="0EB8D1C8">
      <w:pPr>
        <w:rPr>
          <w:sz w:val="22"/>
          <w:szCs w:val="22"/>
        </w:rPr>
      </w:pPr>
      <w:r w:rsidRPr="008545D7">
        <w:rPr>
          <w:sz w:val="22"/>
          <w:szCs w:val="22"/>
        </w:rPr>
        <w:t xml:space="preserve">If a doctor </w:t>
      </w:r>
      <w:r w:rsidR="001860CC">
        <w:rPr>
          <w:sz w:val="22"/>
          <w:szCs w:val="22"/>
        </w:rPr>
        <w:t xml:space="preserve">or dentist </w:t>
      </w:r>
      <w:r w:rsidRPr="008545D7">
        <w:rPr>
          <w:sz w:val="22"/>
          <w:szCs w:val="22"/>
        </w:rPr>
        <w:t>in training disagrees with a decision about study leave</w:t>
      </w:r>
      <w:r w:rsidR="009F7566">
        <w:rPr>
          <w:sz w:val="22"/>
          <w:szCs w:val="22"/>
        </w:rPr>
        <w:t xml:space="preserve">, </w:t>
      </w:r>
      <w:r w:rsidRPr="008545D7">
        <w:rPr>
          <w:sz w:val="22"/>
          <w:szCs w:val="22"/>
        </w:rPr>
        <w:t xml:space="preserve">they should in the first instance contact the relevant authoriser that refused the application </w:t>
      </w:r>
      <w:r w:rsidR="00A44108">
        <w:rPr>
          <w:sz w:val="22"/>
          <w:szCs w:val="22"/>
        </w:rPr>
        <w:t>to</w:t>
      </w:r>
      <w:r w:rsidRPr="008545D7">
        <w:rPr>
          <w:sz w:val="22"/>
          <w:szCs w:val="22"/>
        </w:rPr>
        <w:t xml:space="preserve"> request an explanation / review. </w:t>
      </w:r>
    </w:p>
    <w:p w:rsidR="00397E86" w:rsidP="008545D7" w:rsidRDefault="00397E86" w14:paraId="5008173C" w14:textId="77777777">
      <w:pPr>
        <w:pStyle w:val="Default"/>
        <w:rPr>
          <w:sz w:val="22"/>
          <w:szCs w:val="22"/>
        </w:rPr>
      </w:pPr>
    </w:p>
    <w:p w:rsidRPr="00DE4626" w:rsidR="00C94562" w:rsidP="008545D7" w:rsidRDefault="008545D7" w14:paraId="3B73F861" w14:textId="03BC7734">
      <w:pPr>
        <w:pStyle w:val="Default"/>
        <w:rPr>
          <w:color w:val="FF0000"/>
          <w:sz w:val="22"/>
          <w:szCs w:val="22"/>
        </w:rPr>
      </w:pPr>
      <w:r w:rsidRPr="008545D7">
        <w:rPr>
          <w:sz w:val="22"/>
          <w:szCs w:val="22"/>
        </w:rPr>
        <w:t xml:space="preserve">If a doctor </w:t>
      </w:r>
      <w:r w:rsidR="00A44108">
        <w:rPr>
          <w:sz w:val="22"/>
          <w:szCs w:val="22"/>
        </w:rPr>
        <w:t xml:space="preserve">or dentist </w:t>
      </w:r>
      <w:r w:rsidRPr="00DE4626">
        <w:rPr>
          <w:sz w:val="22"/>
          <w:szCs w:val="22"/>
        </w:rPr>
        <w:t xml:space="preserve">in training remains of the opinion that the wrong decision has been made, they can appeal against the decision </w:t>
      </w:r>
      <w:r w:rsidRPr="00DE4626" w:rsidR="003A707D">
        <w:rPr>
          <w:sz w:val="22"/>
          <w:szCs w:val="22"/>
        </w:rPr>
        <w:t>using the</w:t>
      </w:r>
      <w:r w:rsidRPr="00DE4626" w:rsidR="00997741">
        <w:rPr>
          <w:sz w:val="22"/>
          <w:szCs w:val="22"/>
        </w:rPr>
        <w:t xml:space="preserve"> national appeal form which can be found at </w:t>
      </w:r>
      <w:r w:rsidRPr="00DE4626" w:rsidR="00997741">
        <w:rPr>
          <w:b/>
          <w:bCs/>
          <w:sz w:val="22"/>
          <w:szCs w:val="22"/>
        </w:rPr>
        <w:t>Appendix A</w:t>
      </w:r>
      <w:r w:rsidRPr="00DE4626" w:rsidR="00997741">
        <w:rPr>
          <w:sz w:val="22"/>
          <w:szCs w:val="22"/>
        </w:rPr>
        <w:t>.</w:t>
      </w:r>
      <w:r w:rsidRPr="00DE4626">
        <w:rPr>
          <w:sz w:val="22"/>
          <w:szCs w:val="22"/>
        </w:rPr>
        <w:t xml:space="preserve"> </w:t>
      </w:r>
      <w:r w:rsidRPr="00DE4626" w:rsidR="00F52724">
        <w:rPr>
          <w:sz w:val="22"/>
          <w:szCs w:val="22"/>
        </w:rPr>
        <w:t xml:space="preserve">The completed appeal form </w:t>
      </w:r>
      <w:r w:rsidRPr="00DE4626" w:rsidR="007061F9">
        <w:rPr>
          <w:sz w:val="22"/>
          <w:szCs w:val="22"/>
        </w:rPr>
        <w:t>should be sent via email to the</w:t>
      </w:r>
      <w:r w:rsidRPr="00DE4626">
        <w:rPr>
          <w:sz w:val="22"/>
          <w:szCs w:val="22"/>
        </w:rPr>
        <w:t xml:space="preserve"> Postgraduate Dean </w:t>
      </w:r>
      <w:r w:rsidRPr="00DE4626" w:rsidR="007061F9">
        <w:rPr>
          <w:sz w:val="22"/>
          <w:szCs w:val="22"/>
        </w:rPr>
        <w:t>(</w:t>
      </w:r>
      <w:r w:rsidRPr="00DE4626">
        <w:rPr>
          <w:sz w:val="22"/>
          <w:szCs w:val="22"/>
        </w:rPr>
        <w:t>or their nominated deputy</w:t>
      </w:r>
      <w:r w:rsidRPr="00DE4626" w:rsidR="007061F9">
        <w:rPr>
          <w:sz w:val="22"/>
          <w:szCs w:val="22"/>
        </w:rPr>
        <w:t>)</w:t>
      </w:r>
      <w:r w:rsidRPr="00DE4626" w:rsidR="0071734E">
        <w:rPr>
          <w:sz w:val="22"/>
          <w:szCs w:val="22"/>
        </w:rPr>
        <w:t xml:space="preserve"> as </w:t>
      </w:r>
      <w:r w:rsidRPr="00DE4626" w:rsidR="00CF23BA">
        <w:rPr>
          <w:sz w:val="22"/>
          <w:szCs w:val="22"/>
        </w:rPr>
        <w:t>outlined on the website of the specific HEE local office</w:t>
      </w:r>
      <w:r w:rsidRPr="00DE4626">
        <w:rPr>
          <w:sz w:val="22"/>
          <w:szCs w:val="22"/>
        </w:rPr>
        <w:t xml:space="preserve">. </w:t>
      </w:r>
      <w:r w:rsidRPr="00DE4626" w:rsidR="00120594">
        <w:rPr>
          <w:sz w:val="22"/>
          <w:szCs w:val="22"/>
        </w:rPr>
        <w:t>The appeal form must</w:t>
      </w:r>
      <w:r w:rsidRPr="00DE4626" w:rsidR="00D17B03">
        <w:rPr>
          <w:sz w:val="22"/>
          <w:szCs w:val="22"/>
        </w:rPr>
        <w:t xml:space="preserve"> </w:t>
      </w:r>
      <w:r w:rsidRPr="00DE4626">
        <w:rPr>
          <w:sz w:val="22"/>
          <w:szCs w:val="22"/>
        </w:rPr>
        <w:t>clearly stat</w:t>
      </w:r>
      <w:r w:rsidRPr="00DE4626" w:rsidR="00120594">
        <w:rPr>
          <w:sz w:val="22"/>
          <w:szCs w:val="22"/>
        </w:rPr>
        <w:t>e</w:t>
      </w:r>
      <w:r w:rsidRPr="00DE4626">
        <w:rPr>
          <w:sz w:val="22"/>
          <w:szCs w:val="22"/>
        </w:rPr>
        <w:t xml:space="preserve"> the reason</w:t>
      </w:r>
      <w:r w:rsidRPr="00DE4626" w:rsidR="00120594">
        <w:rPr>
          <w:sz w:val="22"/>
          <w:szCs w:val="22"/>
        </w:rPr>
        <w:t>(</w:t>
      </w:r>
      <w:r w:rsidRPr="00DE4626">
        <w:rPr>
          <w:sz w:val="22"/>
          <w:szCs w:val="22"/>
        </w:rPr>
        <w:t>s</w:t>
      </w:r>
      <w:r w:rsidRPr="00DE4626" w:rsidR="00120594">
        <w:rPr>
          <w:sz w:val="22"/>
          <w:szCs w:val="22"/>
        </w:rPr>
        <w:t>)</w:t>
      </w:r>
      <w:r w:rsidRPr="00DE4626">
        <w:rPr>
          <w:sz w:val="22"/>
          <w:szCs w:val="22"/>
        </w:rPr>
        <w:t xml:space="preserve"> for the </w:t>
      </w:r>
      <w:r w:rsidRPr="00DE4626" w:rsidR="00397E86">
        <w:rPr>
          <w:sz w:val="22"/>
          <w:szCs w:val="22"/>
        </w:rPr>
        <w:t>appeal</w:t>
      </w:r>
      <w:r w:rsidRPr="00DE4626" w:rsidR="00120594">
        <w:rPr>
          <w:sz w:val="22"/>
          <w:szCs w:val="22"/>
        </w:rPr>
        <w:t>, including</w:t>
      </w:r>
      <w:r w:rsidRPr="00DE4626">
        <w:rPr>
          <w:sz w:val="22"/>
          <w:szCs w:val="22"/>
        </w:rPr>
        <w:t xml:space="preserve"> any new evidence that may support the appeal process. </w:t>
      </w:r>
      <w:r w:rsidRPr="00DE4626">
        <w:rPr>
          <w:color w:val="FF0000"/>
          <w:sz w:val="22"/>
          <w:szCs w:val="22"/>
        </w:rPr>
        <w:t xml:space="preserve"> </w:t>
      </w:r>
    </w:p>
    <w:p w:rsidRPr="00DE4626" w:rsidR="00C94562" w:rsidP="008545D7" w:rsidRDefault="00C94562" w14:paraId="594D7AC3" w14:textId="77777777">
      <w:pPr>
        <w:pStyle w:val="Default"/>
        <w:rPr>
          <w:color w:val="FF0000"/>
          <w:sz w:val="22"/>
          <w:szCs w:val="22"/>
        </w:rPr>
      </w:pPr>
    </w:p>
    <w:p w:rsidRPr="00DE4626" w:rsidR="00607318" w:rsidP="008545D7" w:rsidRDefault="00607318" w14:paraId="0348C635" w14:textId="55852A0A">
      <w:pPr>
        <w:pStyle w:val="Default"/>
        <w:rPr>
          <w:sz w:val="22"/>
          <w:szCs w:val="22"/>
        </w:rPr>
      </w:pPr>
      <w:r w:rsidRPr="00DE4626">
        <w:rPr>
          <w:sz w:val="22"/>
          <w:szCs w:val="22"/>
        </w:rPr>
        <w:t xml:space="preserve">Anonymity for </w:t>
      </w:r>
      <w:r w:rsidRPr="00DE4626" w:rsidR="00F93B31">
        <w:rPr>
          <w:sz w:val="22"/>
          <w:szCs w:val="22"/>
        </w:rPr>
        <w:t>appellants will be maintained wherever possible</w:t>
      </w:r>
      <w:r w:rsidR="00FB30A7">
        <w:rPr>
          <w:sz w:val="22"/>
          <w:szCs w:val="22"/>
        </w:rPr>
        <w:t xml:space="preserve"> </w:t>
      </w:r>
      <w:r w:rsidRPr="00DE4626" w:rsidR="00F93B31">
        <w:rPr>
          <w:sz w:val="22"/>
          <w:szCs w:val="22"/>
        </w:rPr>
        <w:t xml:space="preserve">unless the individual confirms </w:t>
      </w:r>
      <w:r w:rsidRPr="00DE4626" w:rsidR="008A0CD8">
        <w:rPr>
          <w:sz w:val="22"/>
          <w:szCs w:val="22"/>
        </w:rPr>
        <w:t>their consent to</w:t>
      </w:r>
      <w:r w:rsidRPr="00DE4626" w:rsidR="006C1278">
        <w:rPr>
          <w:sz w:val="22"/>
          <w:szCs w:val="22"/>
        </w:rPr>
        <w:t xml:space="preserve"> waiving this</w:t>
      </w:r>
      <w:r w:rsidRPr="00DE4626" w:rsidR="008A0CD8">
        <w:rPr>
          <w:sz w:val="22"/>
          <w:szCs w:val="22"/>
        </w:rPr>
        <w:t xml:space="preserve"> on the form.</w:t>
      </w:r>
    </w:p>
    <w:p w:rsidRPr="00DE4626" w:rsidR="00607318" w:rsidP="008545D7" w:rsidRDefault="00607318" w14:paraId="08DF124B" w14:textId="77777777">
      <w:pPr>
        <w:pStyle w:val="Default"/>
        <w:rPr>
          <w:sz w:val="22"/>
          <w:szCs w:val="22"/>
        </w:rPr>
      </w:pPr>
    </w:p>
    <w:p w:rsidRPr="00DE4626" w:rsidR="001241CB" w:rsidP="008545D7" w:rsidRDefault="008545D7" w14:paraId="6E68A924" w14:textId="509EFBD5">
      <w:pPr>
        <w:pStyle w:val="Default"/>
        <w:rPr>
          <w:sz w:val="22"/>
          <w:szCs w:val="22"/>
        </w:rPr>
      </w:pPr>
      <w:r w:rsidRPr="00DE4626">
        <w:rPr>
          <w:sz w:val="22"/>
          <w:szCs w:val="22"/>
        </w:rPr>
        <w:t xml:space="preserve">Appeals should be </w:t>
      </w:r>
      <w:r w:rsidRPr="00DE4626">
        <w:rPr>
          <w:color w:val="auto"/>
          <w:sz w:val="22"/>
          <w:szCs w:val="22"/>
        </w:rPr>
        <w:t xml:space="preserve">submitted within four weeks of </w:t>
      </w:r>
      <w:r w:rsidRPr="00DE4626">
        <w:rPr>
          <w:sz w:val="22"/>
          <w:szCs w:val="22"/>
        </w:rPr>
        <w:t xml:space="preserve">the </w:t>
      </w:r>
      <w:r w:rsidR="002B5E6A">
        <w:rPr>
          <w:sz w:val="22"/>
          <w:szCs w:val="22"/>
        </w:rPr>
        <w:t xml:space="preserve">date that the </w:t>
      </w:r>
      <w:r w:rsidRPr="00DE4626">
        <w:rPr>
          <w:sz w:val="22"/>
          <w:szCs w:val="22"/>
        </w:rPr>
        <w:t>original decision to refuse study leave</w:t>
      </w:r>
      <w:r w:rsidR="002B5E6A">
        <w:rPr>
          <w:sz w:val="22"/>
          <w:szCs w:val="22"/>
        </w:rPr>
        <w:t xml:space="preserve"> was communicated to the </w:t>
      </w:r>
      <w:r w:rsidR="007310C2">
        <w:rPr>
          <w:sz w:val="22"/>
          <w:szCs w:val="22"/>
        </w:rPr>
        <w:t>trainee</w:t>
      </w:r>
      <w:r w:rsidR="00A13517">
        <w:rPr>
          <w:sz w:val="22"/>
          <w:szCs w:val="22"/>
        </w:rPr>
        <w:t>. F</w:t>
      </w:r>
      <w:r w:rsidRPr="00DE4626">
        <w:rPr>
          <w:sz w:val="22"/>
          <w:szCs w:val="22"/>
        </w:rPr>
        <w:t xml:space="preserve">ailure to do so will mean </w:t>
      </w:r>
      <w:r w:rsidRPr="00DE4626" w:rsidR="00FD5965">
        <w:rPr>
          <w:sz w:val="22"/>
          <w:szCs w:val="22"/>
        </w:rPr>
        <w:t>the</w:t>
      </w:r>
      <w:r w:rsidRPr="00DE4626">
        <w:rPr>
          <w:sz w:val="22"/>
          <w:szCs w:val="22"/>
        </w:rPr>
        <w:t xml:space="preserve"> appeal will not be processed</w:t>
      </w:r>
      <w:r w:rsidRPr="00DE4626" w:rsidR="00397E86">
        <w:rPr>
          <w:sz w:val="22"/>
          <w:szCs w:val="22"/>
        </w:rPr>
        <w:t xml:space="preserve">. </w:t>
      </w:r>
      <w:r w:rsidRPr="00DE4626">
        <w:rPr>
          <w:sz w:val="22"/>
          <w:szCs w:val="22"/>
        </w:rPr>
        <w:t xml:space="preserve"> Appeals will </w:t>
      </w:r>
      <w:r w:rsidRPr="00DE4626" w:rsidR="00922C4A">
        <w:rPr>
          <w:sz w:val="22"/>
          <w:szCs w:val="22"/>
        </w:rPr>
        <w:t xml:space="preserve">then </w:t>
      </w:r>
      <w:r w:rsidRPr="00DE4626">
        <w:rPr>
          <w:sz w:val="22"/>
          <w:szCs w:val="22"/>
        </w:rPr>
        <w:t xml:space="preserve">be considered by </w:t>
      </w:r>
      <w:r w:rsidRPr="00DE4626" w:rsidR="00C977A6">
        <w:rPr>
          <w:sz w:val="22"/>
          <w:szCs w:val="22"/>
        </w:rPr>
        <w:t xml:space="preserve">a </w:t>
      </w:r>
      <w:r w:rsidRPr="00DE4626" w:rsidR="00FD7F5A">
        <w:rPr>
          <w:sz w:val="22"/>
          <w:szCs w:val="22"/>
        </w:rPr>
        <w:t xml:space="preserve">panel convened within the local office that will </w:t>
      </w:r>
      <w:r w:rsidRPr="00DE4626">
        <w:rPr>
          <w:sz w:val="22"/>
          <w:szCs w:val="22"/>
        </w:rPr>
        <w:t xml:space="preserve">include </w:t>
      </w:r>
      <w:r w:rsidRPr="00DE4626" w:rsidR="00397E86">
        <w:rPr>
          <w:sz w:val="22"/>
          <w:szCs w:val="22"/>
        </w:rPr>
        <w:t>a senior member of the PGMDE team,</w:t>
      </w:r>
      <w:r w:rsidRPr="00DE4626">
        <w:rPr>
          <w:sz w:val="22"/>
          <w:szCs w:val="22"/>
        </w:rPr>
        <w:t xml:space="preserve"> </w:t>
      </w:r>
      <w:r w:rsidRPr="00DE4626" w:rsidR="00CF16C6">
        <w:rPr>
          <w:sz w:val="22"/>
          <w:szCs w:val="22"/>
        </w:rPr>
        <w:t>a trainee</w:t>
      </w:r>
      <w:r w:rsidRPr="00DE4626">
        <w:rPr>
          <w:sz w:val="22"/>
          <w:szCs w:val="22"/>
        </w:rPr>
        <w:t xml:space="preserve"> representative and the Postgraduate Dean or nominee. </w:t>
      </w:r>
    </w:p>
    <w:p w:rsidRPr="00DE4626" w:rsidR="001241CB" w:rsidP="008545D7" w:rsidRDefault="001241CB" w14:paraId="3509DCAF" w14:textId="77777777">
      <w:pPr>
        <w:pStyle w:val="Default"/>
        <w:rPr>
          <w:sz w:val="22"/>
          <w:szCs w:val="22"/>
        </w:rPr>
      </w:pPr>
    </w:p>
    <w:p w:rsidRPr="008545D7" w:rsidR="008545D7" w:rsidP="008545D7" w:rsidRDefault="005125A8" w14:paraId="53E93D57" w14:textId="66ACC3AE">
      <w:pPr>
        <w:pStyle w:val="Default"/>
        <w:rPr>
          <w:sz w:val="22"/>
          <w:szCs w:val="22"/>
        </w:rPr>
      </w:pPr>
      <w:r w:rsidRPr="00DE4626">
        <w:rPr>
          <w:sz w:val="22"/>
          <w:szCs w:val="22"/>
        </w:rPr>
        <w:t xml:space="preserve">Appeal panels will </w:t>
      </w:r>
      <w:r w:rsidRPr="00DE4626" w:rsidR="00064826">
        <w:rPr>
          <w:sz w:val="22"/>
          <w:szCs w:val="22"/>
        </w:rPr>
        <w:t>consider the information submitted on the form</w:t>
      </w:r>
      <w:r w:rsidRPr="00DE4626" w:rsidR="009B16D9">
        <w:rPr>
          <w:sz w:val="22"/>
          <w:szCs w:val="22"/>
        </w:rPr>
        <w:t xml:space="preserve"> and</w:t>
      </w:r>
      <w:r w:rsidRPr="00DE4626" w:rsidR="009A70F6">
        <w:rPr>
          <w:sz w:val="22"/>
          <w:szCs w:val="22"/>
        </w:rPr>
        <w:t xml:space="preserve"> </w:t>
      </w:r>
      <w:r w:rsidRPr="00DE4626" w:rsidR="009B16D9">
        <w:rPr>
          <w:sz w:val="22"/>
          <w:szCs w:val="22"/>
        </w:rPr>
        <w:t xml:space="preserve">the appellant </w:t>
      </w:r>
      <w:r w:rsidRPr="00DE4626" w:rsidR="009A70F6">
        <w:rPr>
          <w:sz w:val="22"/>
          <w:szCs w:val="22"/>
        </w:rPr>
        <w:t xml:space="preserve">is not required to </w:t>
      </w:r>
      <w:r w:rsidRPr="00DE4626" w:rsidR="009B16D9">
        <w:rPr>
          <w:sz w:val="22"/>
          <w:szCs w:val="22"/>
        </w:rPr>
        <w:t xml:space="preserve">attend. </w:t>
      </w:r>
      <w:r w:rsidRPr="00DE4626" w:rsidR="00012B71">
        <w:rPr>
          <w:sz w:val="22"/>
          <w:szCs w:val="22"/>
        </w:rPr>
        <w:t xml:space="preserve">The appellant </w:t>
      </w:r>
      <w:r w:rsidRPr="00DE4626" w:rsidR="003774CB">
        <w:rPr>
          <w:sz w:val="22"/>
          <w:szCs w:val="22"/>
        </w:rPr>
        <w:t>can</w:t>
      </w:r>
      <w:r w:rsidRPr="00DE4626" w:rsidR="009A70F6">
        <w:rPr>
          <w:sz w:val="22"/>
          <w:szCs w:val="22"/>
        </w:rPr>
        <w:t xml:space="preserve"> however</w:t>
      </w:r>
      <w:r w:rsidRPr="00DE4626" w:rsidR="003774CB">
        <w:rPr>
          <w:sz w:val="22"/>
          <w:szCs w:val="22"/>
        </w:rPr>
        <w:t xml:space="preserve"> request to attend the panel</w:t>
      </w:r>
      <w:r w:rsidRPr="00DE4626" w:rsidR="001B5457">
        <w:rPr>
          <w:sz w:val="22"/>
          <w:szCs w:val="22"/>
        </w:rPr>
        <w:t xml:space="preserve"> (with or without support, e.g. trade union representative)</w:t>
      </w:r>
      <w:r w:rsidRPr="00DE4626" w:rsidR="00012B71">
        <w:rPr>
          <w:sz w:val="22"/>
          <w:szCs w:val="22"/>
        </w:rPr>
        <w:t xml:space="preserve"> but must make that clear at the point of submitting their appeal form.</w:t>
      </w:r>
    </w:p>
    <w:p w:rsidR="008545D7" w:rsidP="0037083C" w:rsidRDefault="008545D7" w14:paraId="1979FAB6" w14:textId="44CB4274">
      <w:pPr>
        <w:pStyle w:val="Default"/>
        <w:rPr>
          <w:sz w:val="22"/>
          <w:szCs w:val="22"/>
        </w:rPr>
      </w:pPr>
    </w:p>
    <w:p w:rsidR="00A4063F" w:rsidP="00397E86" w:rsidRDefault="00CF16C6" w14:paraId="08B5EB74" w14:textId="405BF1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doct</w:t>
      </w:r>
      <w:r w:rsidR="00AA73BA">
        <w:rPr>
          <w:sz w:val="22"/>
          <w:szCs w:val="22"/>
        </w:rPr>
        <w:t>or or dentist in training</w:t>
      </w:r>
      <w:r w:rsidRPr="0037083C" w:rsidR="00397E86">
        <w:rPr>
          <w:sz w:val="22"/>
          <w:szCs w:val="22"/>
        </w:rPr>
        <w:t xml:space="preserve"> will receive a response to their appeal </w:t>
      </w:r>
      <w:r w:rsidR="00D01EBC">
        <w:rPr>
          <w:sz w:val="22"/>
          <w:szCs w:val="22"/>
        </w:rPr>
        <w:t xml:space="preserve">via email </w:t>
      </w:r>
      <w:r w:rsidRPr="0037083C" w:rsidR="00397E86">
        <w:rPr>
          <w:sz w:val="22"/>
          <w:szCs w:val="22"/>
        </w:rPr>
        <w:t xml:space="preserve">within </w:t>
      </w:r>
      <w:r w:rsidR="002F31FC">
        <w:rPr>
          <w:sz w:val="22"/>
          <w:szCs w:val="22"/>
        </w:rPr>
        <w:t>2</w:t>
      </w:r>
      <w:r w:rsidRPr="0037083C" w:rsidR="00397E86">
        <w:rPr>
          <w:sz w:val="22"/>
          <w:szCs w:val="22"/>
        </w:rPr>
        <w:t>0 working days of submission</w:t>
      </w:r>
      <w:r w:rsidRPr="00972EB2" w:rsidR="00972EB2">
        <w:rPr>
          <w:sz w:val="22"/>
          <w:szCs w:val="22"/>
        </w:rPr>
        <w:t xml:space="preserve"> </w:t>
      </w:r>
      <w:r w:rsidR="00D01EBC">
        <w:rPr>
          <w:sz w:val="22"/>
          <w:szCs w:val="22"/>
        </w:rPr>
        <w:t>with</w:t>
      </w:r>
      <w:r w:rsidRPr="0037083C" w:rsidR="00972EB2">
        <w:rPr>
          <w:sz w:val="22"/>
          <w:szCs w:val="22"/>
        </w:rPr>
        <w:t xml:space="preserve"> the result of the appeal outlining the reasons for the decision reached.</w:t>
      </w:r>
      <w:r w:rsidRPr="0037083C" w:rsidR="00397E86">
        <w:rPr>
          <w:sz w:val="22"/>
          <w:szCs w:val="22"/>
        </w:rPr>
        <w:t xml:space="preserve"> </w:t>
      </w:r>
    </w:p>
    <w:p w:rsidR="00A4063F" w:rsidP="00397E86" w:rsidRDefault="00A4063F" w14:paraId="6695E24B" w14:textId="77777777">
      <w:pPr>
        <w:pStyle w:val="Default"/>
        <w:rPr>
          <w:sz w:val="22"/>
          <w:szCs w:val="22"/>
        </w:rPr>
      </w:pPr>
    </w:p>
    <w:p w:rsidR="00397E86" w:rsidP="00397E86" w:rsidRDefault="00397E86" w14:paraId="37B04A51" w14:textId="776132F5">
      <w:pPr>
        <w:pStyle w:val="Default"/>
        <w:rPr>
          <w:sz w:val="22"/>
          <w:szCs w:val="22"/>
        </w:rPr>
      </w:pPr>
      <w:r w:rsidRPr="0037083C">
        <w:rPr>
          <w:sz w:val="22"/>
          <w:szCs w:val="22"/>
        </w:rPr>
        <w:t>HE</w:t>
      </w:r>
      <w:r>
        <w:rPr>
          <w:sz w:val="22"/>
          <w:szCs w:val="22"/>
        </w:rPr>
        <w:t>E</w:t>
      </w:r>
      <w:r w:rsidRPr="0037083C">
        <w:rPr>
          <w:sz w:val="22"/>
          <w:szCs w:val="22"/>
        </w:rPr>
        <w:t xml:space="preserve"> reserve the right to refer appeals back to the Trust or Employing Authority where it is deemed within their remit to resolve. HE</w:t>
      </w:r>
      <w:r>
        <w:rPr>
          <w:sz w:val="22"/>
          <w:szCs w:val="22"/>
        </w:rPr>
        <w:t>E</w:t>
      </w:r>
      <w:r w:rsidRPr="0037083C">
        <w:rPr>
          <w:sz w:val="22"/>
          <w:szCs w:val="22"/>
        </w:rPr>
        <w:t xml:space="preserve"> reserve the right not to </w:t>
      </w:r>
      <w:proofErr w:type="gramStart"/>
      <w:r w:rsidRPr="0037083C">
        <w:rPr>
          <w:sz w:val="22"/>
          <w:szCs w:val="22"/>
        </w:rPr>
        <w:t>enter into</w:t>
      </w:r>
      <w:proofErr w:type="gramEnd"/>
      <w:r w:rsidRPr="0037083C">
        <w:rPr>
          <w:sz w:val="22"/>
          <w:szCs w:val="22"/>
        </w:rPr>
        <w:t xml:space="preserve"> further appeals thereafter where the </w:t>
      </w:r>
      <w:r w:rsidR="00972EB2">
        <w:rPr>
          <w:sz w:val="22"/>
          <w:szCs w:val="22"/>
        </w:rPr>
        <w:t>supervising clinician/</w:t>
      </w:r>
      <w:r w:rsidRPr="0037083C">
        <w:rPr>
          <w:sz w:val="22"/>
          <w:szCs w:val="22"/>
        </w:rPr>
        <w:t>Trust</w:t>
      </w:r>
      <w:r w:rsidR="00972EB2">
        <w:rPr>
          <w:sz w:val="22"/>
          <w:szCs w:val="22"/>
        </w:rPr>
        <w:t>/</w:t>
      </w:r>
      <w:r w:rsidRPr="0037083C">
        <w:rPr>
          <w:sz w:val="22"/>
          <w:szCs w:val="22"/>
        </w:rPr>
        <w:t xml:space="preserve">Employing Authority have applied the guidance for study leave in the correct way. </w:t>
      </w:r>
    </w:p>
    <w:p w:rsidR="00A4063F" w:rsidP="00397E86" w:rsidRDefault="00A4063F" w14:paraId="66ECCEB2" w14:textId="77777777">
      <w:pPr>
        <w:pStyle w:val="Default"/>
        <w:rPr>
          <w:sz w:val="22"/>
          <w:szCs w:val="22"/>
        </w:rPr>
      </w:pPr>
    </w:p>
    <w:p w:rsidR="00397E86" w:rsidP="00397E86" w:rsidRDefault="00397E86" w14:paraId="71C59C28" w14:textId="14CC6F41">
      <w:pPr>
        <w:pStyle w:val="Default"/>
        <w:rPr>
          <w:sz w:val="22"/>
          <w:szCs w:val="22"/>
        </w:rPr>
      </w:pPr>
      <w:r w:rsidRPr="0037083C">
        <w:rPr>
          <w:sz w:val="22"/>
          <w:szCs w:val="22"/>
        </w:rPr>
        <w:t xml:space="preserve">The decision resulting from this appeals process is final and there will be no further right of appeal. </w:t>
      </w:r>
    </w:p>
    <w:p w:rsidR="005F102F" w:rsidP="00397E86" w:rsidRDefault="005F102F" w14:paraId="01D4D900" w14:textId="5D9573F2">
      <w:pPr>
        <w:pStyle w:val="Default"/>
        <w:rPr>
          <w:sz w:val="22"/>
          <w:szCs w:val="22"/>
        </w:rPr>
      </w:pPr>
    </w:p>
    <w:p w:rsidR="005F102F" w:rsidP="00397E86" w:rsidRDefault="003E354C" w14:paraId="498DE56E" w14:textId="24E412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part of the ongoing development of the Trainee Information System (TIS) for Study Leave, HEE will work to create the ability to capture data on </w:t>
      </w:r>
      <w:r w:rsidR="00FE083A">
        <w:rPr>
          <w:sz w:val="22"/>
          <w:szCs w:val="22"/>
        </w:rPr>
        <w:t>appeals to enable anonymised reports to be analysed.</w:t>
      </w:r>
    </w:p>
    <w:p w:rsidR="005906B3" w:rsidP="00397E86" w:rsidRDefault="005906B3" w14:paraId="3D36D8CE" w14:textId="7C2820A3">
      <w:pPr>
        <w:pStyle w:val="Default"/>
        <w:rPr>
          <w:sz w:val="22"/>
          <w:szCs w:val="22"/>
        </w:rPr>
      </w:pPr>
    </w:p>
    <w:p w:rsidR="005906B3" w:rsidP="00397E86" w:rsidRDefault="005906B3" w14:paraId="2A790A32" w14:textId="0088F91C">
      <w:pPr>
        <w:pStyle w:val="Default"/>
        <w:rPr>
          <w:sz w:val="22"/>
          <w:szCs w:val="22"/>
        </w:rPr>
      </w:pPr>
    </w:p>
    <w:p w:rsidR="005906B3" w:rsidP="00397E86" w:rsidRDefault="005906B3" w14:paraId="21C94B97" w14:textId="42659DF9">
      <w:pPr>
        <w:pStyle w:val="Default"/>
        <w:rPr>
          <w:sz w:val="22"/>
          <w:szCs w:val="22"/>
        </w:rPr>
      </w:pPr>
    </w:p>
    <w:p w:rsidR="005906B3" w:rsidP="00397E86" w:rsidRDefault="005906B3" w14:paraId="4F6A2EB0" w14:textId="378DF433">
      <w:pPr>
        <w:pStyle w:val="Default"/>
        <w:rPr>
          <w:sz w:val="22"/>
          <w:szCs w:val="22"/>
        </w:rPr>
      </w:pPr>
    </w:p>
    <w:p w:rsidR="005906B3" w:rsidP="00397E86" w:rsidRDefault="005906B3" w14:paraId="5BDE0F55" w14:textId="70FF22AB">
      <w:pPr>
        <w:pStyle w:val="Default"/>
        <w:rPr>
          <w:sz w:val="22"/>
          <w:szCs w:val="22"/>
        </w:rPr>
      </w:pPr>
    </w:p>
    <w:p w:rsidR="005906B3" w:rsidP="00397E86" w:rsidRDefault="005906B3" w14:paraId="06E1DE74" w14:textId="221FC403">
      <w:pPr>
        <w:pStyle w:val="Default"/>
        <w:rPr>
          <w:sz w:val="22"/>
          <w:szCs w:val="22"/>
        </w:rPr>
      </w:pPr>
    </w:p>
    <w:p w:rsidR="008A0CD8" w:rsidP="005906B3" w:rsidRDefault="008A0CD8" w14:paraId="7661EB40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5B96FA7F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16B6B617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5C0A1524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0841B719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6759F409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29F12C69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7D5489B9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0D1D15C5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300EA8B1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33D6F986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05948A56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3F20B4B3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5E210146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72BA37D7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48F3CC07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7AEE1D44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577B86A1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53882DEA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4D752AF9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1750BCFB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2231E8EC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8A0CD8" w:rsidP="005906B3" w:rsidRDefault="008A0CD8" w14:paraId="68CD0FAC" w14:textId="1C2B6A3F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CA23C7" w:rsidP="005906B3" w:rsidRDefault="00CA23C7" w14:paraId="4897A550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Pr="00CA23C7" w:rsidR="00CA23C7" w:rsidP="00CA23C7" w:rsidRDefault="00CA23C7" w14:paraId="6FA7CB0A" w14:textId="77777777">
      <w:pPr>
        <w:pStyle w:val="Heading2"/>
        <w:spacing w:after="400"/>
        <w:jc w:val="right"/>
        <w:rPr>
          <w:sz w:val="24"/>
          <w:szCs w:val="24"/>
          <w:lang w:val="en-US"/>
        </w:rPr>
      </w:pPr>
      <w:r w:rsidRPr="00CA23C7">
        <w:rPr>
          <w:sz w:val="24"/>
          <w:szCs w:val="24"/>
          <w:lang w:val="en-US"/>
        </w:rPr>
        <w:lastRenderedPageBreak/>
        <w:t>Appendix A</w:t>
      </w:r>
    </w:p>
    <w:p w:rsidRPr="00CA23C7" w:rsidR="00CA23C7" w:rsidP="00CA23C7" w:rsidRDefault="00CA23C7" w14:paraId="4C48A55E" w14:textId="410ECBA8">
      <w:pPr>
        <w:pStyle w:val="Heading2"/>
        <w:spacing w:after="400"/>
        <w:rPr>
          <w:lang w:val="en-US"/>
        </w:rPr>
      </w:pPr>
      <w:r w:rsidRPr="006C53B0">
        <w:rPr>
          <w:color w:val="FF0000"/>
          <w:sz w:val="20"/>
          <w:szCs w:val="20"/>
        </w:rPr>
        <w:t>IMPORTANT:</w:t>
      </w:r>
    </w:p>
    <w:p w:rsidRPr="006C53B0" w:rsidR="00CA23C7" w:rsidP="00CA23C7" w:rsidRDefault="00CA23C7" w14:paraId="19FCE87C" w14:textId="7777777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513"/>
          <w:tab w:val="right" w:pos="9026"/>
        </w:tabs>
        <w:rPr>
          <w:b/>
          <w:bCs/>
          <w:color w:val="FF0000"/>
          <w:sz w:val="20"/>
          <w:szCs w:val="20"/>
        </w:rPr>
      </w:pPr>
      <w:r w:rsidRPr="006C53B0">
        <w:rPr>
          <w:b/>
          <w:bCs/>
          <w:color w:val="FF0000"/>
          <w:sz w:val="20"/>
          <w:szCs w:val="20"/>
        </w:rPr>
        <w:t xml:space="preserve">Please provide any documentation/email conversations to support your appeal, this will help the study leave </w:t>
      </w:r>
      <w:r>
        <w:rPr>
          <w:b/>
          <w:bCs/>
          <w:color w:val="FF0000"/>
          <w:sz w:val="20"/>
          <w:szCs w:val="20"/>
        </w:rPr>
        <w:t>panel</w:t>
      </w:r>
      <w:r w:rsidRPr="006C53B0">
        <w:rPr>
          <w:b/>
          <w:bCs/>
          <w:color w:val="FF0000"/>
          <w:sz w:val="20"/>
          <w:szCs w:val="20"/>
        </w:rPr>
        <w:t xml:space="preserve"> make their decision.</w:t>
      </w:r>
    </w:p>
    <w:p w:rsidRPr="006C53B0" w:rsidR="00CA23C7" w:rsidP="00CA23C7" w:rsidRDefault="00CA23C7" w14:paraId="166F8EA7" w14:textId="7777777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513"/>
          <w:tab w:val="right" w:pos="9026"/>
        </w:tabs>
        <w:rPr>
          <w:b/>
          <w:bCs/>
          <w:color w:val="FF0000"/>
          <w:sz w:val="20"/>
          <w:szCs w:val="20"/>
        </w:rPr>
      </w:pPr>
      <w:r w:rsidRPr="006C53B0">
        <w:rPr>
          <w:b/>
          <w:bCs/>
          <w:color w:val="FF0000"/>
          <w:sz w:val="20"/>
          <w:szCs w:val="20"/>
        </w:rPr>
        <w:t xml:space="preserve">The study leave </w:t>
      </w:r>
      <w:r>
        <w:rPr>
          <w:b/>
          <w:bCs/>
          <w:color w:val="FF0000"/>
          <w:sz w:val="20"/>
          <w:szCs w:val="20"/>
        </w:rPr>
        <w:t>panel</w:t>
      </w:r>
      <w:r w:rsidRPr="006C53B0">
        <w:rPr>
          <w:b/>
          <w:bCs/>
          <w:color w:val="FF0000"/>
          <w:sz w:val="20"/>
          <w:szCs w:val="20"/>
        </w:rPr>
        <w:t xml:space="preserve"> decision is final.</w:t>
      </w:r>
    </w:p>
    <w:p w:rsidR="00CA23C7" w:rsidP="008A0CD8" w:rsidRDefault="00CA23C7" w14:paraId="13EA091C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p w:rsidR="005906B3" w:rsidP="00CA23C7" w:rsidRDefault="005906B3" w14:paraId="47FC6C65" w14:textId="07FFCFA1">
      <w:pPr>
        <w:jc w:val="center"/>
        <w:rPr>
          <w:b/>
          <w:bCs/>
          <w:color w:val="003893"/>
          <w:sz w:val="40"/>
          <w:szCs w:val="40"/>
          <w:lang w:val="en-US"/>
        </w:rPr>
      </w:pPr>
      <w:r w:rsidRPr="00DF5313">
        <w:rPr>
          <w:b/>
          <w:bCs/>
          <w:color w:val="003893"/>
          <w:sz w:val="40"/>
          <w:szCs w:val="40"/>
          <w:lang w:val="en-US"/>
        </w:rPr>
        <w:t>Study Leave Appeal Form</w:t>
      </w:r>
    </w:p>
    <w:p w:rsidRPr="00CA23C7" w:rsidR="00CA23C7" w:rsidP="00CA23C7" w:rsidRDefault="00CA23C7" w14:paraId="7BCD1220" w14:textId="77777777">
      <w:pPr>
        <w:jc w:val="center"/>
        <w:rPr>
          <w:b/>
          <w:bCs/>
          <w:color w:val="003893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977"/>
      </w:tblGrid>
      <w:tr w:rsidR="005906B3" w:rsidTr="0025614E" w14:paraId="12A5F3CD" w14:textId="77777777">
        <w:tc>
          <w:tcPr>
            <w:tcW w:w="9776" w:type="dxa"/>
            <w:gridSpan w:val="4"/>
            <w:shd w:val="clear" w:color="auto" w:fill="E28C05"/>
          </w:tcPr>
          <w:p w:rsidRPr="00E579ED" w:rsidR="005906B3" w:rsidP="005C3152" w:rsidRDefault="005906B3" w14:paraId="39D74605" w14:textId="77777777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F531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Trainee Details</w:t>
            </w:r>
          </w:p>
        </w:tc>
      </w:tr>
      <w:tr w:rsidR="005906B3" w:rsidTr="004A4695" w14:paraId="79052953" w14:textId="77777777">
        <w:tc>
          <w:tcPr>
            <w:tcW w:w="1838" w:type="dxa"/>
          </w:tcPr>
          <w:p w:rsidRPr="00ED482D" w:rsidR="005906B3" w:rsidP="005C3152" w:rsidRDefault="005906B3" w14:paraId="0386CBFA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410" w:type="dxa"/>
          </w:tcPr>
          <w:p w:rsidRPr="00ED482D" w:rsidR="005906B3" w:rsidP="005C3152" w:rsidRDefault="005906B3" w14:paraId="654BFAC1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Pr="00ED482D" w:rsidR="005906B3" w:rsidP="005C3152" w:rsidRDefault="005906B3" w14:paraId="2EDF9C26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2977" w:type="dxa"/>
          </w:tcPr>
          <w:p w:rsidRPr="00E579ED" w:rsidR="005906B3" w:rsidP="005C3152" w:rsidRDefault="005906B3" w14:paraId="53763612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906B3" w:rsidTr="004A4695" w14:paraId="2B99C41E" w14:textId="77777777">
        <w:tc>
          <w:tcPr>
            <w:tcW w:w="1838" w:type="dxa"/>
          </w:tcPr>
          <w:p w:rsidRPr="00ED482D" w:rsidR="005906B3" w:rsidP="005C3152" w:rsidRDefault="005906B3" w14:paraId="560F5EB8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GMC Number:</w:t>
            </w:r>
          </w:p>
        </w:tc>
        <w:tc>
          <w:tcPr>
            <w:tcW w:w="2410" w:type="dxa"/>
          </w:tcPr>
          <w:p w:rsidRPr="00ED482D" w:rsidR="005906B3" w:rsidP="005C3152" w:rsidRDefault="005906B3" w14:paraId="26B1A591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Pr="00ED482D" w:rsidR="005906B3" w:rsidP="005C3152" w:rsidRDefault="005906B3" w14:paraId="082974A9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2977" w:type="dxa"/>
          </w:tcPr>
          <w:p w:rsidRPr="00E579ED" w:rsidR="005906B3" w:rsidP="005C3152" w:rsidRDefault="005906B3" w14:paraId="396D27B9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906B3" w:rsidTr="0025614E" w14:paraId="0BB0B243" w14:textId="77777777">
        <w:tc>
          <w:tcPr>
            <w:tcW w:w="1838" w:type="dxa"/>
          </w:tcPr>
          <w:p w:rsidRPr="00ED482D" w:rsidR="005906B3" w:rsidP="005C3152" w:rsidRDefault="009E7C4C" w14:paraId="4505798E" w14:textId="54B5FC02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Current </w:t>
            </w:r>
            <w:r w:rsidRPr="00ED482D" w:rsidR="005906B3">
              <w:rPr>
                <w:b/>
                <w:bCs/>
                <w:sz w:val="24"/>
                <w:szCs w:val="24"/>
                <w:lang w:val="en-US"/>
              </w:rPr>
              <w:t>Trust:</w:t>
            </w:r>
          </w:p>
        </w:tc>
        <w:tc>
          <w:tcPr>
            <w:tcW w:w="7938" w:type="dxa"/>
            <w:gridSpan w:val="3"/>
          </w:tcPr>
          <w:p w:rsidRPr="00ED482D" w:rsidR="005906B3" w:rsidP="005C3152" w:rsidRDefault="005906B3" w14:paraId="7E152170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906B3" w:rsidTr="004A4695" w14:paraId="5446F6F7" w14:textId="77777777">
        <w:tc>
          <w:tcPr>
            <w:tcW w:w="1838" w:type="dxa"/>
          </w:tcPr>
          <w:p w:rsidRPr="00ED482D" w:rsidR="005906B3" w:rsidP="005C3152" w:rsidRDefault="005906B3" w14:paraId="14B36F76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School:</w:t>
            </w:r>
          </w:p>
        </w:tc>
        <w:tc>
          <w:tcPr>
            <w:tcW w:w="2410" w:type="dxa"/>
          </w:tcPr>
          <w:p w:rsidRPr="00ED482D" w:rsidR="005906B3" w:rsidP="005C3152" w:rsidRDefault="005906B3" w14:paraId="42C7C168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Pr="00ED482D" w:rsidR="005906B3" w:rsidP="005C3152" w:rsidRDefault="005906B3" w14:paraId="04538DD3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Specialty:</w:t>
            </w:r>
          </w:p>
        </w:tc>
        <w:tc>
          <w:tcPr>
            <w:tcW w:w="2977" w:type="dxa"/>
          </w:tcPr>
          <w:p w:rsidRPr="00E579ED" w:rsidR="005906B3" w:rsidP="005C3152" w:rsidRDefault="005906B3" w14:paraId="14747F5E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906B3" w:rsidTr="004A4695" w14:paraId="74B055F5" w14:textId="77777777">
        <w:tc>
          <w:tcPr>
            <w:tcW w:w="1838" w:type="dxa"/>
          </w:tcPr>
          <w:p w:rsidRPr="00ED482D" w:rsidR="005906B3" w:rsidP="005C3152" w:rsidRDefault="005906B3" w14:paraId="417D35F3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Level:</w:t>
            </w:r>
          </w:p>
        </w:tc>
        <w:tc>
          <w:tcPr>
            <w:tcW w:w="2410" w:type="dxa"/>
          </w:tcPr>
          <w:p w:rsidRPr="00ED482D" w:rsidR="005906B3" w:rsidP="005C3152" w:rsidRDefault="005906B3" w14:paraId="7B8B8B68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Pr="00ED482D" w:rsidR="005906B3" w:rsidP="005C3152" w:rsidRDefault="0025614E" w14:paraId="337016B5" w14:textId="1CDBCAEB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Submission Date:</w:t>
            </w:r>
          </w:p>
        </w:tc>
        <w:tc>
          <w:tcPr>
            <w:tcW w:w="2977" w:type="dxa"/>
          </w:tcPr>
          <w:p w:rsidRPr="00E579ED" w:rsidR="005906B3" w:rsidP="005C3152" w:rsidRDefault="005906B3" w14:paraId="6E23F664" w14:textId="77777777">
            <w:pPr>
              <w:spacing w:before="40" w:after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77B50" w:rsidTr="00C43AAF" w14:paraId="5CC373B2" w14:textId="77777777">
        <w:tc>
          <w:tcPr>
            <w:tcW w:w="9776" w:type="dxa"/>
            <w:gridSpan w:val="4"/>
          </w:tcPr>
          <w:p w:rsidRPr="00E579ED" w:rsidR="00A77B50" w:rsidP="005C3152" w:rsidRDefault="00A77B50" w14:paraId="723B01DD" w14:textId="77777777">
            <w:pPr>
              <w:spacing w:before="40" w:after="40"/>
              <w:jc w:val="center"/>
              <w:rPr>
                <w:b/>
                <w:bCs/>
                <w:lang w:val="en-US"/>
              </w:rPr>
            </w:pPr>
          </w:p>
        </w:tc>
      </w:tr>
      <w:tr w:rsidR="00BF27AB" w:rsidTr="003F3BE2" w14:paraId="0A305196" w14:textId="77777777">
        <w:tc>
          <w:tcPr>
            <w:tcW w:w="1838" w:type="dxa"/>
          </w:tcPr>
          <w:p w:rsidRPr="00ED482D" w:rsidR="00BF27AB" w:rsidP="005C3152" w:rsidRDefault="00BF27AB" w14:paraId="66F62507" w14:textId="2D7B0896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applied for (i.e. focus of this appeal)</w:t>
            </w:r>
          </w:p>
        </w:tc>
        <w:tc>
          <w:tcPr>
            <w:tcW w:w="7938" w:type="dxa"/>
            <w:gridSpan w:val="3"/>
          </w:tcPr>
          <w:p w:rsidRPr="00E579ED" w:rsidR="00BF27AB" w:rsidP="005C3152" w:rsidRDefault="00BF27AB" w14:paraId="31399C5C" w14:textId="77777777">
            <w:pPr>
              <w:spacing w:before="40" w:after="40"/>
              <w:jc w:val="center"/>
              <w:rPr>
                <w:b/>
                <w:bCs/>
                <w:lang w:val="en-US"/>
              </w:rPr>
            </w:pPr>
          </w:p>
        </w:tc>
      </w:tr>
      <w:tr w:rsidR="00BF27AB" w:rsidTr="00221F8F" w14:paraId="0877F633" w14:textId="77777777">
        <w:tc>
          <w:tcPr>
            <w:tcW w:w="1838" w:type="dxa"/>
          </w:tcPr>
          <w:p w:rsidR="00BF27AB" w:rsidP="005C3152" w:rsidRDefault="00BF27AB" w14:paraId="47B0A060" w14:textId="3EA3ADDB">
            <w:pPr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course applied for</w:t>
            </w:r>
          </w:p>
        </w:tc>
        <w:tc>
          <w:tcPr>
            <w:tcW w:w="7938" w:type="dxa"/>
            <w:gridSpan w:val="3"/>
          </w:tcPr>
          <w:p w:rsidRPr="00E579ED" w:rsidR="00BF27AB" w:rsidP="005C3152" w:rsidRDefault="00BF27AB" w14:paraId="4B6BFA8E" w14:textId="77777777">
            <w:pPr>
              <w:spacing w:before="40" w:after="40"/>
              <w:jc w:val="center"/>
              <w:rPr>
                <w:b/>
                <w:bCs/>
                <w:lang w:val="en-US"/>
              </w:rPr>
            </w:pPr>
          </w:p>
        </w:tc>
      </w:tr>
      <w:tr w:rsidR="00A77B50" w:rsidTr="00BA475F" w14:paraId="50E9FE28" w14:textId="77777777">
        <w:tc>
          <w:tcPr>
            <w:tcW w:w="9776" w:type="dxa"/>
            <w:gridSpan w:val="4"/>
          </w:tcPr>
          <w:p w:rsidRPr="00E579ED" w:rsidR="00A77B50" w:rsidP="005C3152" w:rsidRDefault="00A77B50" w14:paraId="74B7F975" w14:textId="77777777">
            <w:pPr>
              <w:spacing w:before="40" w:after="40"/>
              <w:jc w:val="center"/>
              <w:rPr>
                <w:b/>
                <w:bCs/>
                <w:lang w:val="en-US"/>
              </w:rPr>
            </w:pPr>
          </w:p>
        </w:tc>
      </w:tr>
      <w:tr w:rsidR="0025614E" w:rsidTr="00B567AB" w14:paraId="75D1D789" w14:textId="77777777">
        <w:tc>
          <w:tcPr>
            <w:tcW w:w="9776" w:type="dxa"/>
            <w:gridSpan w:val="4"/>
          </w:tcPr>
          <w:p w:rsidR="0025614E" w:rsidP="00A81DC8" w:rsidRDefault="0025614E" w14:paraId="0DF01A67" w14:textId="77777777">
            <w:pPr>
              <w:spacing w:before="40" w:after="40"/>
              <w:rPr>
                <w:b/>
                <w:bCs/>
                <w:lang w:val="en-US"/>
              </w:rPr>
            </w:pPr>
            <w:r w:rsidRPr="00ED482D">
              <w:rPr>
                <w:b/>
                <w:bCs/>
                <w:sz w:val="24"/>
                <w:szCs w:val="24"/>
                <w:lang w:val="en-US"/>
              </w:rPr>
              <w:t>Signature</w:t>
            </w:r>
            <w:r w:rsidR="00A81DC8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 w:rsidR="009E7C4C">
              <w:rPr>
                <w:b/>
                <w:bCs/>
                <w:lang w:val="en-US"/>
              </w:rPr>
              <w:t>Note, e</w:t>
            </w:r>
            <w:r>
              <w:rPr>
                <w:b/>
                <w:bCs/>
                <w:lang w:val="en-US"/>
              </w:rPr>
              <w:t>lectronic signatures are permitted)</w:t>
            </w:r>
          </w:p>
          <w:p w:rsidR="00A81DC8" w:rsidP="00A81DC8" w:rsidRDefault="00A81DC8" w14:paraId="3A0D7F2D" w14:textId="77777777">
            <w:pPr>
              <w:spacing w:before="40" w:after="40"/>
              <w:rPr>
                <w:b/>
                <w:bCs/>
                <w:lang w:val="en-US"/>
              </w:rPr>
            </w:pPr>
          </w:p>
          <w:p w:rsidR="00A81DC8" w:rsidP="00A81DC8" w:rsidRDefault="00A81DC8" w14:paraId="272C25F4" w14:textId="1B05FCF3">
            <w:pPr>
              <w:spacing w:before="40" w:after="40"/>
              <w:rPr>
                <w:b/>
                <w:bCs/>
                <w:lang w:val="en-US"/>
              </w:rPr>
            </w:pPr>
          </w:p>
          <w:p w:rsidR="00A77B50" w:rsidP="00A81DC8" w:rsidRDefault="00A77B50" w14:paraId="4FC5C76D" w14:textId="71806F92">
            <w:pPr>
              <w:spacing w:before="40" w:after="40"/>
              <w:rPr>
                <w:b/>
                <w:bCs/>
                <w:lang w:val="en-US"/>
              </w:rPr>
            </w:pPr>
          </w:p>
          <w:p w:rsidR="00A77B50" w:rsidP="00A81DC8" w:rsidRDefault="00A77B50" w14:paraId="67451F1C" w14:textId="77777777">
            <w:pPr>
              <w:spacing w:before="40" w:after="40"/>
              <w:rPr>
                <w:b/>
                <w:bCs/>
                <w:lang w:val="en-US"/>
              </w:rPr>
            </w:pPr>
          </w:p>
          <w:p w:rsidRPr="00A81DC8" w:rsidR="00A81DC8" w:rsidP="00A81DC8" w:rsidRDefault="00A81DC8" w14:paraId="13D88E25" w14:textId="32D4C23B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77B50" w:rsidTr="00B567AB" w14:paraId="5333E33E" w14:textId="77777777">
        <w:tc>
          <w:tcPr>
            <w:tcW w:w="9776" w:type="dxa"/>
            <w:gridSpan w:val="4"/>
          </w:tcPr>
          <w:p w:rsidRPr="00ED482D" w:rsidR="00A77B50" w:rsidP="00A81DC8" w:rsidRDefault="00A77B50" w14:paraId="068FBC35" w14:textId="77777777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38225F" w:rsidTr="00DE4626" w14:paraId="413C6FDB" w14:textId="77777777">
        <w:tc>
          <w:tcPr>
            <w:tcW w:w="6799" w:type="dxa"/>
            <w:gridSpan w:val="3"/>
            <w:shd w:val="clear" w:color="auto" w:fill="FFFFFF" w:themeFill="background1"/>
          </w:tcPr>
          <w:p w:rsidRPr="00DE4626" w:rsidR="00E42189" w:rsidP="0025614E" w:rsidRDefault="003145C8" w14:paraId="14FDA6F6" w14:textId="20BEDD18">
            <w:pPr>
              <w:spacing w:before="40" w:after="40"/>
              <w:rPr>
                <w:b/>
                <w:bCs/>
                <w:lang w:val="en-US"/>
              </w:rPr>
            </w:pPr>
            <w:r w:rsidRPr="00DE4626">
              <w:rPr>
                <w:b/>
                <w:bCs/>
                <w:lang w:val="en-US"/>
              </w:rPr>
              <w:t xml:space="preserve">Anonymity for the appellant will be maintained within the Local Office wherever possible. </w:t>
            </w:r>
            <w:r w:rsidRPr="00DE4626" w:rsidR="00E42189">
              <w:rPr>
                <w:b/>
                <w:bCs/>
                <w:lang w:val="en-US"/>
              </w:rPr>
              <w:t xml:space="preserve">If you are happy to consent to waiving </w:t>
            </w:r>
            <w:r w:rsidRPr="00DE4626" w:rsidR="00A81DC8">
              <w:rPr>
                <w:b/>
                <w:bCs/>
                <w:lang w:val="en-US"/>
              </w:rPr>
              <w:t>anonymity,</w:t>
            </w:r>
            <w:r w:rsidRPr="00DE4626" w:rsidR="00E42189">
              <w:rPr>
                <w:b/>
                <w:bCs/>
                <w:lang w:val="en-US"/>
              </w:rPr>
              <w:t xml:space="preserve"> please </w:t>
            </w:r>
            <w:r w:rsidRPr="00DE4626" w:rsidR="00A81DC8">
              <w:rPr>
                <w:b/>
                <w:bCs/>
                <w:lang w:val="en-US"/>
              </w:rPr>
              <w:t xml:space="preserve">mark X in </w:t>
            </w:r>
            <w:r w:rsidRPr="00DE4626" w:rsidR="00E42189">
              <w:rPr>
                <w:b/>
                <w:bCs/>
                <w:lang w:val="en-US"/>
              </w:rPr>
              <w:t>th</w:t>
            </w:r>
            <w:r w:rsidRPr="00DE4626" w:rsidR="00A81DC8">
              <w:rPr>
                <w:b/>
                <w:bCs/>
                <w:lang w:val="en-US"/>
              </w:rPr>
              <w:t>e</w:t>
            </w:r>
            <w:r w:rsidRPr="00DE4626" w:rsidR="00E42189">
              <w:rPr>
                <w:b/>
                <w:bCs/>
                <w:lang w:val="en-US"/>
              </w:rPr>
              <w:t xml:space="preserve"> box</w:t>
            </w:r>
          </w:p>
        </w:tc>
        <w:tc>
          <w:tcPr>
            <w:tcW w:w="2977" w:type="dxa"/>
            <w:shd w:val="clear" w:color="auto" w:fill="FFFFFF" w:themeFill="background1"/>
          </w:tcPr>
          <w:p w:rsidRPr="00DE4626" w:rsidR="0038225F" w:rsidP="0025614E" w:rsidRDefault="00A81DC8" w14:paraId="02383456" w14:textId="0135F01F">
            <w:pPr>
              <w:spacing w:before="40" w:after="40"/>
              <w:rPr>
                <w:b/>
                <w:bCs/>
                <w:lang w:val="en-US"/>
              </w:rPr>
            </w:pPr>
            <w:r w:rsidRPr="00DE4626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499807" wp14:editId="6BE2DE6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129540</wp:posOffset>
                      </wp:positionV>
                      <wp:extent cx="400050" cy="2381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DC8" w:rsidRDefault="00A81DC8" w14:paraId="426C711D" w14:textId="799BA0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D499807">
                      <v:stroke joinstyle="miter"/>
                      <v:path gradientshapeok="t" o:connecttype="rect"/>
                    </v:shapetype>
                    <v:shape id="Text Box 2" style="position:absolute;margin-left:46.1pt;margin-top:10.2pt;width:31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">
                      <v:textbox>
                        <w:txbxContent>
                          <w:p w:rsidR="00A81DC8" w:rsidRDefault="00A81DC8" w14:paraId="426C711D" w14:textId="799BA0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906B3" w:rsidP="005906B3" w:rsidRDefault="005906B3" w14:paraId="0E46A885" w14:textId="03D9FC67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5CB4A2E7" w14:textId="18DA6D8F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0EA9C12C" w14:textId="21646DA2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24CE9F9E" w14:textId="25CE39FB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739313E5" w14:textId="6C6F1D7E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7DCB5ACA" w14:textId="7D66E680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6FA5A4B9" w14:textId="40AD4086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51911D22" w14:textId="471793FE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5906B3" w:rsidRDefault="00A77B50" w14:paraId="6E954DAA" w14:textId="70D15D27">
      <w:pPr>
        <w:spacing w:before="40" w:after="40"/>
        <w:jc w:val="center"/>
        <w:rPr>
          <w:b/>
          <w:bCs/>
          <w:sz w:val="32"/>
          <w:szCs w:val="32"/>
          <w:lang w:val="en-US"/>
        </w:rPr>
      </w:pPr>
    </w:p>
    <w:p w:rsidR="00A77B50" w:rsidP="00A77B50" w:rsidRDefault="00A77B50" w14:paraId="06342F44" w14:textId="77777777">
      <w:pPr>
        <w:spacing w:before="40" w:after="40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6B3" w:rsidTr="005C3152" w14:paraId="06C0D329" w14:textId="77777777">
        <w:tc>
          <w:tcPr>
            <w:tcW w:w="9016" w:type="dxa"/>
            <w:shd w:val="clear" w:color="auto" w:fill="E28C05"/>
          </w:tcPr>
          <w:p w:rsidR="005906B3" w:rsidP="005C3152" w:rsidRDefault="005906B3" w14:paraId="47BBB2A2" w14:textId="77777777">
            <w:pPr>
              <w:spacing w:before="40" w:after="4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Reason for</w:t>
            </w:r>
            <w:r w:rsidRPr="00DF531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Appeal</w:t>
            </w:r>
          </w:p>
        </w:tc>
      </w:tr>
    </w:tbl>
    <w:p w:rsidR="005906B3" w:rsidP="005906B3" w:rsidRDefault="005906B3" w14:paraId="66DDDFF8" w14:textId="77777777">
      <w:pPr>
        <w:jc w:val="center"/>
        <w:rPr>
          <w:b/>
          <w:bCs/>
          <w:sz w:val="32"/>
          <w:szCs w:val="32"/>
          <w:lang w:val="en-US"/>
        </w:rPr>
      </w:pPr>
    </w:p>
    <w:p w:rsidRPr="00DF5313" w:rsidR="005906B3" w:rsidP="005906B3" w:rsidRDefault="005906B3" w14:paraId="68E610E5" w14:textId="26C2E5C9">
      <w:pPr>
        <w:rPr>
          <w:b/>
          <w:bCs/>
          <w:sz w:val="28"/>
          <w:szCs w:val="28"/>
          <w:lang w:val="en-US"/>
        </w:rPr>
      </w:pPr>
      <w:r w:rsidRPr="00DF5313">
        <w:rPr>
          <w:b/>
          <w:bCs/>
          <w:sz w:val="28"/>
          <w:szCs w:val="28"/>
          <w:lang w:val="en-US"/>
        </w:rPr>
        <w:t>In the space below, please state the reason</w:t>
      </w:r>
      <w:r w:rsidR="009E7C4C">
        <w:rPr>
          <w:b/>
          <w:bCs/>
          <w:sz w:val="28"/>
          <w:szCs w:val="28"/>
          <w:lang w:val="en-US"/>
        </w:rPr>
        <w:t>(s)</w:t>
      </w:r>
      <w:r w:rsidRPr="00DF5313">
        <w:rPr>
          <w:b/>
          <w:bCs/>
          <w:sz w:val="28"/>
          <w:szCs w:val="28"/>
          <w:lang w:val="en-US"/>
        </w:rPr>
        <w:t xml:space="preserve"> for your appeal</w:t>
      </w:r>
      <w:r>
        <w:rPr>
          <w:b/>
          <w:bCs/>
          <w:sz w:val="28"/>
          <w:szCs w:val="28"/>
          <w:lang w:val="en-US"/>
        </w:rPr>
        <w:t xml:space="preserve"> including any evidence that you feel will support this</w:t>
      </w:r>
      <w:r w:rsidRPr="00DF5313">
        <w:rPr>
          <w:b/>
          <w:bCs/>
          <w:sz w:val="28"/>
          <w:szCs w:val="28"/>
          <w:lang w:val="en-US"/>
        </w:rPr>
        <w:t xml:space="preserve">. Why do you think this decision should be reconsidered? </w:t>
      </w:r>
      <w:r>
        <w:rPr>
          <w:b/>
          <w:bCs/>
          <w:sz w:val="28"/>
          <w:szCs w:val="28"/>
          <w:lang w:val="en-US"/>
        </w:rPr>
        <w:t xml:space="preserve"> (additional evidence can be submitted with this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5906B3" w:rsidTr="2EA1674D" w14:paraId="277474FC" w14:textId="77777777">
        <w:trPr>
          <w:trHeight w:val="11569"/>
        </w:trPr>
        <w:tc>
          <w:tcPr>
            <w:tcW w:w="10156" w:type="dxa"/>
            <w:tcMar/>
          </w:tcPr>
          <w:p w:rsidR="005906B3" w:rsidP="005C3152" w:rsidRDefault="005906B3" w14:paraId="5D231F4B" w14:textId="4C68858F">
            <w:pPr>
              <w:rPr>
                <w:b w:val="1"/>
                <w:bCs w:val="1"/>
                <w:sz w:val="32"/>
                <w:szCs w:val="32"/>
                <w:lang w:val="en-US"/>
              </w:rPr>
            </w:pPr>
          </w:p>
        </w:tc>
      </w:tr>
    </w:tbl>
    <w:p w:rsidR="005906B3" w:rsidP="005906B3" w:rsidRDefault="005906B3" w14:paraId="39B8C13D" w14:textId="77777777">
      <w:pPr>
        <w:rPr>
          <w:b/>
          <w:bCs/>
          <w:sz w:val="32"/>
          <w:szCs w:val="32"/>
          <w:lang w:val="en-US"/>
        </w:rPr>
      </w:pPr>
    </w:p>
    <w:p w:rsidRPr="0037083C" w:rsidR="005906B3" w:rsidP="00397E86" w:rsidRDefault="005906B3" w14:paraId="37AF5F96" w14:textId="77777777">
      <w:pPr>
        <w:pStyle w:val="Default"/>
        <w:rPr>
          <w:sz w:val="22"/>
          <w:szCs w:val="22"/>
        </w:rPr>
      </w:pPr>
    </w:p>
    <w:p w:rsidR="008545D7" w:rsidP="0037083C" w:rsidRDefault="008545D7" w14:paraId="665E8A37" w14:textId="77777777">
      <w:pPr>
        <w:pStyle w:val="Default"/>
        <w:rPr>
          <w:sz w:val="22"/>
          <w:szCs w:val="22"/>
        </w:rPr>
      </w:pPr>
    </w:p>
    <w:sectPr w:rsidR="008545D7" w:rsidSect="00933394">
      <w:footerReference w:type="even" r:id="rId9"/>
      <w:footerReference w:type="default" r:id="rId10"/>
      <w:headerReference w:type="first" r:id="rId11"/>
      <w:type w:val="continuous"/>
      <w:pgSz w:w="11900" w:h="1684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08DE" w:rsidP="00AC72FD" w:rsidRDefault="000708DE" w14:paraId="6E8A9989" w14:textId="77777777">
      <w:r>
        <w:separator/>
      </w:r>
    </w:p>
  </w:endnote>
  <w:endnote w:type="continuationSeparator" w:id="0">
    <w:p w:rsidR="000708DE" w:rsidP="00AC72FD" w:rsidRDefault="000708DE" w14:paraId="332EC5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809" w:rsidP="00184133" w:rsidRDefault="00ED2809" w14:paraId="305BA92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47748173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1039C" w:rsidR="00ED2809" w:rsidP="009D32F5" w:rsidRDefault="00ED2809" w14:paraId="4A3C79AE" w14:textId="77777777">
    <w:pPr>
      <w:pStyle w:val="Footer"/>
      <w:framePr w:wrap="around" w:hAnchor="margin" w:vAnchor="text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P="007F2CB8" w:rsidRDefault="00ED2809" w14:paraId="0D14E9EC" w14:textId="77777777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08DE" w:rsidP="00AC72FD" w:rsidRDefault="000708DE" w14:paraId="689A641A" w14:textId="77777777">
      <w:r>
        <w:separator/>
      </w:r>
    </w:p>
  </w:footnote>
  <w:footnote w:type="continuationSeparator" w:id="0">
    <w:p w:rsidR="000708DE" w:rsidP="00AC72FD" w:rsidRDefault="000708DE" w14:paraId="27A77145" w14:textId="77777777">
      <w:r>
        <w:continuationSeparator/>
      </w:r>
    </w:p>
  </w:footnote>
  <w:footnote w:id="1">
    <w:p w:rsidRPr="006B47FC" w:rsidR="0007766D" w:rsidP="0007766D" w:rsidRDefault="0007766D" w14:paraId="59DB4863" w14:textId="19CDC0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HEE acknowledges </w:t>
      </w:r>
      <w:r w:rsidR="000150BD">
        <w:rPr>
          <w:lang w:val="en-US"/>
        </w:rPr>
        <w:t xml:space="preserve">the work of </w:t>
      </w:r>
      <w:r>
        <w:rPr>
          <w:lang w:val="en-US"/>
        </w:rPr>
        <w:t>several local offices whose local documentation was used as the basis for this HEE-wide document; the appeals process (London) and appeal form (West Midlands)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D2809" w:rsidRDefault="00ED2809" w14:paraId="29B2109A" w14:textId="3B985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0070BFF" wp14:editId="39641C37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EA1674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66DE"/>
    <w:multiLevelType w:val="hybridMultilevel"/>
    <w:tmpl w:val="43C8D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4B"/>
    <w:rsid w:val="000043FC"/>
    <w:rsid w:val="00012B71"/>
    <w:rsid w:val="000150BD"/>
    <w:rsid w:val="00017136"/>
    <w:rsid w:val="00064826"/>
    <w:rsid w:val="000708DE"/>
    <w:rsid w:val="0007766D"/>
    <w:rsid w:val="000B1A25"/>
    <w:rsid w:val="000E1581"/>
    <w:rsid w:val="00120594"/>
    <w:rsid w:val="001241CB"/>
    <w:rsid w:val="00140E39"/>
    <w:rsid w:val="001620C4"/>
    <w:rsid w:val="00184133"/>
    <w:rsid w:val="001860CC"/>
    <w:rsid w:val="00195427"/>
    <w:rsid w:val="001A2E1F"/>
    <w:rsid w:val="001B5457"/>
    <w:rsid w:val="001D4F3A"/>
    <w:rsid w:val="00204B01"/>
    <w:rsid w:val="00213876"/>
    <w:rsid w:val="00217041"/>
    <w:rsid w:val="0025038D"/>
    <w:rsid w:val="0025614E"/>
    <w:rsid w:val="00261A94"/>
    <w:rsid w:val="00294FDF"/>
    <w:rsid w:val="002B5E6A"/>
    <w:rsid w:val="002D6889"/>
    <w:rsid w:val="002E49BA"/>
    <w:rsid w:val="002F31FC"/>
    <w:rsid w:val="003145C8"/>
    <w:rsid w:val="0037083C"/>
    <w:rsid w:val="003774CB"/>
    <w:rsid w:val="0038225F"/>
    <w:rsid w:val="003848E9"/>
    <w:rsid w:val="00397E86"/>
    <w:rsid w:val="003A707D"/>
    <w:rsid w:val="003C3724"/>
    <w:rsid w:val="003D68D8"/>
    <w:rsid w:val="003E2281"/>
    <w:rsid w:val="003E354C"/>
    <w:rsid w:val="00430B28"/>
    <w:rsid w:val="004921D1"/>
    <w:rsid w:val="004A4695"/>
    <w:rsid w:val="004B0172"/>
    <w:rsid w:val="004F40F3"/>
    <w:rsid w:val="004F5B43"/>
    <w:rsid w:val="004F5EB7"/>
    <w:rsid w:val="005125A8"/>
    <w:rsid w:val="00584EF1"/>
    <w:rsid w:val="005906B3"/>
    <w:rsid w:val="005F102F"/>
    <w:rsid w:val="00607318"/>
    <w:rsid w:val="00632547"/>
    <w:rsid w:val="00662C65"/>
    <w:rsid w:val="006B47FC"/>
    <w:rsid w:val="006C1278"/>
    <w:rsid w:val="006C53B0"/>
    <w:rsid w:val="006F3296"/>
    <w:rsid w:val="00705120"/>
    <w:rsid w:val="007061F9"/>
    <w:rsid w:val="0071734E"/>
    <w:rsid w:val="007310C2"/>
    <w:rsid w:val="00732946"/>
    <w:rsid w:val="0076405E"/>
    <w:rsid w:val="007F2CB8"/>
    <w:rsid w:val="008159AA"/>
    <w:rsid w:val="00832F64"/>
    <w:rsid w:val="008545D7"/>
    <w:rsid w:val="00861C74"/>
    <w:rsid w:val="008A0CD8"/>
    <w:rsid w:val="008B61CC"/>
    <w:rsid w:val="008C34EE"/>
    <w:rsid w:val="00906015"/>
    <w:rsid w:val="0091039C"/>
    <w:rsid w:val="00922C4A"/>
    <w:rsid w:val="00925C26"/>
    <w:rsid w:val="00933394"/>
    <w:rsid w:val="0094288F"/>
    <w:rsid w:val="00972EB2"/>
    <w:rsid w:val="0099320D"/>
    <w:rsid w:val="00997741"/>
    <w:rsid w:val="009A70F6"/>
    <w:rsid w:val="009B16D9"/>
    <w:rsid w:val="009B7DA7"/>
    <w:rsid w:val="009C3B38"/>
    <w:rsid w:val="009C3CB3"/>
    <w:rsid w:val="009D32F5"/>
    <w:rsid w:val="009E2641"/>
    <w:rsid w:val="009E7C4C"/>
    <w:rsid w:val="009F7566"/>
    <w:rsid w:val="00A030ED"/>
    <w:rsid w:val="00A13517"/>
    <w:rsid w:val="00A4063F"/>
    <w:rsid w:val="00A41F17"/>
    <w:rsid w:val="00A44108"/>
    <w:rsid w:val="00A76867"/>
    <w:rsid w:val="00A77B50"/>
    <w:rsid w:val="00A81DC8"/>
    <w:rsid w:val="00A87A4B"/>
    <w:rsid w:val="00A96B69"/>
    <w:rsid w:val="00AA73BA"/>
    <w:rsid w:val="00AB21E5"/>
    <w:rsid w:val="00AC72FD"/>
    <w:rsid w:val="00AD3004"/>
    <w:rsid w:val="00AE016C"/>
    <w:rsid w:val="00B20A42"/>
    <w:rsid w:val="00B2423F"/>
    <w:rsid w:val="00B27285"/>
    <w:rsid w:val="00B44DC5"/>
    <w:rsid w:val="00B74AA7"/>
    <w:rsid w:val="00B80DEF"/>
    <w:rsid w:val="00BF27AB"/>
    <w:rsid w:val="00C22A9F"/>
    <w:rsid w:val="00C42E82"/>
    <w:rsid w:val="00C450B3"/>
    <w:rsid w:val="00C94562"/>
    <w:rsid w:val="00C977A6"/>
    <w:rsid w:val="00CA23C7"/>
    <w:rsid w:val="00CA7EEA"/>
    <w:rsid w:val="00CF16C6"/>
    <w:rsid w:val="00CF23BA"/>
    <w:rsid w:val="00D01EBC"/>
    <w:rsid w:val="00D17B03"/>
    <w:rsid w:val="00D4669C"/>
    <w:rsid w:val="00DA527C"/>
    <w:rsid w:val="00DB22C6"/>
    <w:rsid w:val="00DE4626"/>
    <w:rsid w:val="00DF6A80"/>
    <w:rsid w:val="00E42189"/>
    <w:rsid w:val="00E471D3"/>
    <w:rsid w:val="00E72CDC"/>
    <w:rsid w:val="00EA434F"/>
    <w:rsid w:val="00ED2809"/>
    <w:rsid w:val="00ED2E86"/>
    <w:rsid w:val="00F260E1"/>
    <w:rsid w:val="00F32A6B"/>
    <w:rsid w:val="00F52724"/>
    <w:rsid w:val="00F5593D"/>
    <w:rsid w:val="00F802D8"/>
    <w:rsid w:val="00F85D05"/>
    <w:rsid w:val="00F93B31"/>
    <w:rsid w:val="00FB30A7"/>
    <w:rsid w:val="00FD5965"/>
    <w:rsid w:val="00FD7F5A"/>
    <w:rsid w:val="00FE083A"/>
    <w:rsid w:val="2EA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A1713"/>
  <w14:defaultImageDpi w14:val="300"/>
  <w15:docId w15:val="{CBDAEB45-0ED8-4F2F-914D-075060E0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2E49BA"/>
    <w:rPr>
      <w:rFonts w:cs="Arial" w:eastAsiaTheme="majorEastAsia"/>
      <w:b/>
      <w:bCs/>
      <w:color w:val="A00054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Default" w:customStyle="1">
    <w:name w:val="Default"/>
    <w:rsid w:val="00A87A4B"/>
    <w:pPr>
      <w:autoSpaceDE w:val="0"/>
      <w:autoSpaceDN w:val="0"/>
      <w:adjustRightInd w:val="0"/>
    </w:pPr>
    <w:rPr>
      <w:rFonts w:cs="Arial" w:eastAsia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4F40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0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6B3"/>
    <w:rPr>
      <w:rFonts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7FC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B47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7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66D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776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7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e.nhs.uk/sites/default/files/documents/Study%20leave%20guidance%20overview.pdf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tiernan\AppData\Local\Microsoft\Windows\INetCache\IE\U352TQZP\Word+document+template+plain+HEE+branded+document+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FF280-DB10-4EE8-B079-68D68B0B31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Word+document+template+plain+HEE+branded+document+(2)</ap:Template>
  <ap:Application>Microsoft Word for the web</ap:Application>
  <ap:DocSecurity>0</ap:DocSecurity>
  <ap:ScaleCrop>false</ap:ScaleCrop>
  <ap:Company>Whatever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 Tiernan</dc:creator>
  <lastModifiedBy>Sajada Begum</lastModifiedBy>
  <revision>19</revision>
  <dcterms:created xsi:type="dcterms:W3CDTF">2020-11-26T14:35:00.0000000Z</dcterms:created>
  <dcterms:modified xsi:type="dcterms:W3CDTF">2021-06-25T14:39:19.1282323Z</dcterms:modified>
</coreProperties>
</file>